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70CE2" w14:textId="7DAEDC3D" w:rsidR="00C11A86" w:rsidRDefault="00400762">
      <w:pPr>
        <w:spacing w:after="0"/>
      </w:pPr>
      <w:r>
        <w:t xml:space="preserve">LHIC: </w:t>
      </w:r>
      <w:sdt>
        <w:sdtPr>
          <w:id w:val="-839689942"/>
          <w:placeholder>
            <w:docPart w:val="DefaultPlaceholder_-1854013440"/>
          </w:placeholder>
          <w:showingPlcHdr/>
        </w:sdtPr>
        <w:sdtContent>
          <w:r w:rsidR="00C128F0" w:rsidRPr="00DC7F37">
            <w:rPr>
              <w:rStyle w:val="PlaceholderText"/>
            </w:rPr>
            <w:t>Click or tap here to enter text.</w:t>
          </w:r>
        </w:sdtContent>
      </w:sdt>
    </w:p>
    <w:p w14:paraId="42160F25" w14:textId="1E4082FC" w:rsidR="00C11A86" w:rsidRDefault="00400762">
      <w:pPr>
        <w:spacing w:after="0"/>
      </w:pPr>
      <w:r>
        <w:t xml:space="preserve">Person(s) completing the form: </w:t>
      </w:r>
      <w:sdt>
        <w:sdtPr>
          <w:id w:val="1604220656"/>
          <w:placeholder>
            <w:docPart w:val="DefaultPlaceholder_-1854013440"/>
          </w:placeholder>
          <w:showingPlcHdr/>
        </w:sdtPr>
        <w:sdtContent>
          <w:r w:rsidR="00C128F0" w:rsidRPr="00DC7F37">
            <w:rPr>
              <w:rStyle w:val="PlaceholderText"/>
            </w:rPr>
            <w:t>Click or tap here to enter text.</w:t>
          </w:r>
        </w:sdtContent>
      </w:sdt>
    </w:p>
    <w:p w14:paraId="634FDE7F" w14:textId="5670CE68" w:rsidR="00C11A86" w:rsidRDefault="00400762">
      <w:pPr>
        <w:spacing w:after="0"/>
      </w:pPr>
      <w:r>
        <w:t>Date completed:</w:t>
      </w:r>
      <w:r w:rsidR="00A625DC">
        <w:t xml:space="preserve"> </w:t>
      </w:r>
      <w:sdt>
        <w:sdtPr>
          <w:id w:val="-929587666"/>
          <w:placeholder>
            <w:docPart w:val="DefaultPlaceholder_-1854013440"/>
          </w:placeholder>
          <w:showingPlcHdr/>
        </w:sdtPr>
        <w:sdtContent>
          <w:r w:rsidR="00C128F0" w:rsidRPr="00DC7F37">
            <w:rPr>
              <w:rStyle w:val="PlaceholderText"/>
            </w:rPr>
            <w:t>Click or tap here to enter text.</w:t>
          </w:r>
        </w:sdtContent>
      </w:sdt>
    </w:p>
    <w:p w14:paraId="0A17A919" w14:textId="77777777" w:rsidR="00C11A86" w:rsidRPr="00A625DC" w:rsidRDefault="00400762">
      <w:pPr>
        <w:jc w:val="center"/>
        <w:rPr>
          <w:sz w:val="36"/>
          <w:szCs w:val="36"/>
        </w:rPr>
      </w:pPr>
      <w:bookmarkStart w:id="0" w:name="_heading=h.gjdgxs" w:colFirst="0" w:colLast="0"/>
      <w:bookmarkEnd w:id="0"/>
      <w:r w:rsidRPr="00A625DC">
        <w:rPr>
          <w:sz w:val="36"/>
          <w:szCs w:val="36"/>
        </w:rPr>
        <w:t>Data Access and Use Status</w:t>
      </w:r>
      <w:r w:rsidR="00A625DC" w:rsidRPr="00A625DC">
        <w:rPr>
          <w:sz w:val="36"/>
          <w:szCs w:val="36"/>
        </w:rPr>
        <w:t xml:space="preserve"> – LHIC Community Lead</w:t>
      </w:r>
    </w:p>
    <w:p w14:paraId="48BEDA54" w14:textId="46E113B2" w:rsidR="00C11A86" w:rsidRDefault="00400762" w:rsidP="00C128F0">
      <w:pPr>
        <w:spacing w:after="0"/>
      </w:pPr>
      <w:r>
        <w:t xml:space="preserve">We are asking LHIC </w:t>
      </w:r>
      <w:r w:rsidR="00312E62">
        <w:t xml:space="preserve">community </w:t>
      </w:r>
      <w:r>
        <w:t xml:space="preserve">leaders to provide the following information about data in community health planning, implementation, and evaluation. </w:t>
      </w:r>
      <w:r w:rsidR="000A7E7F">
        <w:t xml:space="preserve">You can use the information as part of your Local Health Improvement Plan. </w:t>
      </w:r>
      <w:r>
        <w:t>We will use this information to create training materials and resources for LHIC members. Please add any notes you have about your use of data or needs in the “comments” boxes on the right.</w:t>
      </w:r>
    </w:p>
    <w:p w14:paraId="48FFC84D" w14:textId="77777777" w:rsidR="00C7199D" w:rsidRPr="00312E62" w:rsidRDefault="00C7199D" w:rsidP="00C128F0">
      <w:pPr>
        <w:spacing w:after="0"/>
        <w:rPr>
          <w:sz w:val="12"/>
          <w:szCs w:val="12"/>
        </w:rPr>
      </w:pPr>
    </w:p>
    <w:p w14:paraId="5CCAB5D6" w14:textId="77777777" w:rsidR="00A625DC" w:rsidRPr="00B9299D" w:rsidRDefault="00A625DC">
      <w:pPr>
        <w:rPr>
          <w:b/>
          <w:sz w:val="28"/>
          <w:szCs w:val="28"/>
        </w:rPr>
      </w:pPr>
      <w:r w:rsidRPr="00B9299D">
        <w:rPr>
          <w:b/>
          <w:sz w:val="28"/>
          <w:szCs w:val="28"/>
        </w:rPr>
        <w:t>____ Please mark an “X” if you don’t participate in any of the activities below</w:t>
      </w:r>
    </w:p>
    <w:tbl>
      <w:tblPr>
        <w:tblStyle w:val="a"/>
        <w:tblW w:w="12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95"/>
        <w:gridCol w:w="2520"/>
        <w:gridCol w:w="5935"/>
      </w:tblGrid>
      <w:tr w:rsidR="00C11A86" w14:paraId="255033EE" w14:textId="77777777" w:rsidTr="00C128F0">
        <w:trPr>
          <w:jc w:val="center"/>
        </w:trPr>
        <w:tc>
          <w:tcPr>
            <w:tcW w:w="4495" w:type="dxa"/>
            <w:shd w:val="clear" w:color="auto" w:fill="D0CECE"/>
          </w:tcPr>
          <w:p w14:paraId="67AEAD1B" w14:textId="77777777" w:rsidR="00C11A86" w:rsidRDefault="00400762">
            <w:pPr>
              <w:rPr>
                <w:sz w:val="28"/>
                <w:szCs w:val="28"/>
              </w:rPr>
            </w:pPr>
            <w:r>
              <w:rPr>
                <w:sz w:val="28"/>
                <w:szCs w:val="28"/>
              </w:rPr>
              <w:t xml:space="preserve">Statement </w:t>
            </w:r>
          </w:p>
        </w:tc>
        <w:tc>
          <w:tcPr>
            <w:tcW w:w="2520" w:type="dxa"/>
            <w:shd w:val="clear" w:color="auto" w:fill="D0CECE"/>
          </w:tcPr>
          <w:p w14:paraId="3333C0E6" w14:textId="77777777" w:rsidR="00C11A86" w:rsidRDefault="00400762">
            <w:pPr>
              <w:rPr>
                <w:sz w:val="28"/>
                <w:szCs w:val="28"/>
              </w:rPr>
            </w:pPr>
            <w:r>
              <w:rPr>
                <w:sz w:val="28"/>
                <w:szCs w:val="28"/>
              </w:rPr>
              <w:t>Mark X if this describes your LHIC</w:t>
            </w:r>
          </w:p>
        </w:tc>
        <w:tc>
          <w:tcPr>
            <w:tcW w:w="5935" w:type="dxa"/>
            <w:shd w:val="clear" w:color="auto" w:fill="D0CECE"/>
          </w:tcPr>
          <w:p w14:paraId="637BF418" w14:textId="77777777" w:rsidR="00C11A86" w:rsidRDefault="00400762">
            <w:pPr>
              <w:rPr>
                <w:sz w:val="28"/>
                <w:szCs w:val="28"/>
              </w:rPr>
            </w:pPr>
            <w:r>
              <w:rPr>
                <w:sz w:val="28"/>
                <w:szCs w:val="28"/>
              </w:rPr>
              <w:t xml:space="preserve">Comments </w:t>
            </w:r>
          </w:p>
        </w:tc>
      </w:tr>
      <w:tr w:rsidR="00C11A86" w14:paraId="77740B16" w14:textId="77777777" w:rsidTr="00C128F0">
        <w:trPr>
          <w:jc w:val="center"/>
        </w:trPr>
        <w:tc>
          <w:tcPr>
            <w:tcW w:w="4495" w:type="dxa"/>
          </w:tcPr>
          <w:p w14:paraId="10E50AEE" w14:textId="2F2AA79A" w:rsidR="00C11A86" w:rsidRDefault="00400762">
            <w:r>
              <w:t xml:space="preserve">LHIC </w:t>
            </w:r>
            <w:r w:rsidR="00312E62">
              <w:t xml:space="preserve">community </w:t>
            </w:r>
            <w:r>
              <w:t>leaders have a login for the CRISP Public Health (PH) Dashboard.</w:t>
            </w:r>
          </w:p>
        </w:tc>
        <w:sdt>
          <w:sdtPr>
            <w:rPr>
              <w:sz w:val="40"/>
              <w:szCs w:val="40"/>
            </w:rPr>
            <w:id w:val="888458139"/>
            <w14:checkbox>
              <w14:checked w14:val="0"/>
              <w14:checkedState w14:val="2612" w14:font="MS Gothic"/>
              <w14:uncheckedState w14:val="2610" w14:font="MS Gothic"/>
            </w14:checkbox>
          </w:sdtPr>
          <w:sdtContent>
            <w:tc>
              <w:tcPr>
                <w:tcW w:w="2520" w:type="dxa"/>
              </w:tcPr>
              <w:p w14:paraId="3DE0FB4B" w14:textId="2A37A8CF" w:rsidR="00C11A86" w:rsidRPr="00C128F0" w:rsidRDefault="00EF0180" w:rsidP="00C128F0">
                <w:pPr>
                  <w:jc w:val="center"/>
                  <w:rPr>
                    <w:sz w:val="40"/>
                    <w:szCs w:val="40"/>
                  </w:rPr>
                </w:pPr>
                <w:r>
                  <w:rPr>
                    <w:rFonts w:ascii="MS Gothic" w:eastAsia="MS Gothic" w:hAnsi="MS Gothic" w:hint="eastAsia"/>
                    <w:sz w:val="40"/>
                    <w:szCs w:val="40"/>
                  </w:rPr>
                  <w:t>☐</w:t>
                </w:r>
              </w:p>
            </w:tc>
          </w:sdtContent>
        </w:sdt>
        <w:sdt>
          <w:sdtPr>
            <w:id w:val="-1546123107"/>
            <w:placeholder>
              <w:docPart w:val="DefaultPlaceholder_-1854013440"/>
            </w:placeholder>
            <w:showingPlcHdr/>
          </w:sdtPr>
          <w:sdtContent>
            <w:tc>
              <w:tcPr>
                <w:tcW w:w="5935" w:type="dxa"/>
              </w:tcPr>
              <w:p w14:paraId="7B1533E0" w14:textId="56A19D9F" w:rsidR="00C11A86" w:rsidRDefault="00C128F0">
                <w:r w:rsidRPr="00DC7F37">
                  <w:rPr>
                    <w:rStyle w:val="PlaceholderText"/>
                  </w:rPr>
                  <w:t>Click or tap here to enter text.</w:t>
                </w:r>
              </w:p>
            </w:tc>
          </w:sdtContent>
        </w:sdt>
      </w:tr>
      <w:tr w:rsidR="00C11A86" w14:paraId="60FB3733" w14:textId="77777777" w:rsidTr="00C128F0">
        <w:trPr>
          <w:jc w:val="center"/>
        </w:trPr>
        <w:tc>
          <w:tcPr>
            <w:tcW w:w="4495" w:type="dxa"/>
          </w:tcPr>
          <w:p w14:paraId="39DA4ECB" w14:textId="66EF9993" w:rsidR="00C11A86" w:rsidRDefault="00400762">
            <w:r>
              <w:t xml:space="preserve">LHIC </w:t>
            </w:r>
            <w:r w:rsidR="00312E62">
              <w:t xml:space="preserve">community </w:t>
            </w:r>
            <w:r>
              <w:t>leaders have received training on the CRISP PH Dashboard.</w:t>
            </w:r>
          </w:p>
        </w:tc>
        <w:sdt>
          <w:sdtPr>
            <w:rPr>
              <w:sz w:val="40"/>
              <w:szCs w:val="40"/>
            </w:rPr>
            <w:id w:val="-335771905"/>
            <w14:checkbox>
              <w14:checked w14:val="0"/>
              <w14:checkedState w14:val="2612" w14:font="MS Gothic"/>
              <w14:uncheckedState w14:val="2610" w14:font="MS Gothic"/>
            </w14:checkbox>
          </w:sdtPr>
          <w:sdtContent>
            <w:tc>
              <w:tcPr>
                <w:tcW w:w="2520" w:type="dxa"/>
              </w:tcPr>
              <w:p w14:paraId="070D88B5" w14:textId="1F2238B2" w:rsidR="00C11A86" w:rsidRPr="00C128F0" w:rsidRDefault="00C128F0" w:rsidP="00C128F0">
                <w:pPr>
                  <w:jc w:val="center"/>
                  <w:rPr>
                    <w:sz w:val="40"/>
                    <w:szCs w:val="40"/>
                  </w:rPr>
                </w:pPr>
                <w:r>
                  <w:rPr>
                    <w:rFonts w:ascii="MS Gothic" w:eastAsia="MS Gothic" w:hAnsi="MS Gothic" w:hint="eastAsia"/>
                    <w:sz w:val="40"/>
                    <w:szCs w:val="40"/>
                  </w:rPr>
                  <w:t>☐</w:t>
                </w:r>
              </w:p>
            </w:tc>
          </w:sdtContent>
        </w:sdt>
        <w:sdt>
          <w:sdtPr>
            <w:id w:val="1674831922"/>
            <w:placeholder>
              <w:docPart w:val="DefaultPlaceholder_-1854013440"/>
            </w:placeholder>
            <w:showingPlcHdr/>
          </w:sdtPr>
          <w:sdtContent>
            <w:tc>
              <w:tcPr>
                <w:tcW w:w="5935" w:type="dxa"/>
              </w:tcPr>
              <w:p w14:paraId="2D423BC1" w14:textId="19BBC29C" w:rsidR="00C11A86" w:rsidRDefault="00C128F0">
                <w:r w:rsidRPr="00DC7F37">
                  <w:rPr>
                    <w:rStyle w:val="PlaceholderText"/>
                  </w:rPr>
                  <w:t>Click or tap here to enter text.</w:t>
                </w:r>
              </w:p>
            </w:tc>
          </w:sdtContent>
        </w:sdt>
      </w:tr>
      <w:tr w:rsidR="00C11A86" w14:paraId="1F11F2F9" w14:textId="77777777" w:rsidTr="00C128F0">
        <w:trPr>
          <w:jc w:val="center"/>
        </w:trPr>
        <w:tc>
          <w:tcPr>
            <w:tcW w:w="4495" w:type="dxa"/>
          </w:tcPr>
          <w:p w14:paraId="2081826F" w14:textId="10E38D06" w:rsidR="00C11A86" w:rsidRDefault="00400762">
            <w:r>
              <w:t xml:space="preserve">LHIC </w:t>
            </w:r>
            <w:r w:rsidR="00312E62">
              <w:t xml:space="preserve">community </w:t>
            </w:r>
            <w:r>
              <w:t xml:space="preserve">leaders use the CRISP PH Dashboard for planning and strategy development. </w:t>
            </w:r>
          </w:p>
        </w:tc>
        <w:sdt>
          <w:sdtPr>
            <w:rPr>
              <w:sz w:val="40"/>
              <w:szCs w:val="40"/>
            </w:rPr>
            <w:id w:val="-1112821865"/>
            <w14:checkbox>
              <w14:checked w14:val="0"/>
              <w14:checkedState w14:val="2612" w14:font="MS Gothic"/>
              <w14:uncheckedState w14:val="2610" w14:font="MS Gothic"/>
            </w14:checkbox>
          </w:sdtPr>
          <w:sdtContent>
            <w:tc>
              <w:tcPr>
                <w:tcW w:w="2520" w:type="dxa"/>
              </w:tcPr>
              <w:p w14:paraId="2375AD2D" w14:textId="4425AB20" w:rsidR="00C11A86" w:rsidRPr="00C128F0" w:rsidRDefault="00C128F0" w:rsidP="00C128F0">
                <w:pPr>
                  <w:jc w:val="center"/>
                  <w:rPr>
                    <w:sz w:val="40"/>
                    <w:szCs w:val="40"/>
                  </w:rPr>
                </w:pPr>
                <w:r>
                  <w:rPr>
                    <w:rFonts w:ascii="MS Gothic" w:eastAsia="MS Gothic" w:hAnsi="MS Gothic" w:hint="eastAsia"/>
                    <w:sz w:val="40"/>
                    <w:szCs w:val="40"/>
                  </w:rPr>
                  <w:t>☐</w:t>
                </w:r>
              </w:p>
            </w:tc>
          </w:sdtContent>
        </w:sdt>
        <w:sdt>
          <w:sdtPr>
            <w:id w:val="812995023"/>
            <w:placeholder>
              <w:docPart w:val="DefaultPlaceholder_-1854013440"/>
            </w:placeholder>
            <w:showingPlcHdr/>
          </w:sdtPr>
          <w:sdtContent>
            <w:tc>
              <w:tcPr>
                <w:tcW w:w="5935" w:type="dxa"/>
              </w:tcPr>
              <w:p w14:paraId="74814A72" w14:textId="64EE65E5" w:rsidR="00C11A86" w:rsidRDefault="00C128F0">
                <w:r w:rsidRPr="00DC7F37">
                  <w:rPr>
                    <w:rStyle w:val="PlaceholderText"/>
                  </w:rPr>
                  <w:t>Click or tap here to enter text.</w:t>
                </w:r>
              </w:p>
            </w:tc>
          </w:sdtContent>
        </w:sdt>
      </w:tr>
      <w:tr w:rsidR="00C11A86" w14:paraId="33B83004" w14:textId="77777777" w:rsidTr="00C128F0">
        <w:trPr>
          <w:jc w:val="center"/>
        </w:trPr>
        <w:tc>
          <w:tcPr>
            <w:tcW w:w="4495" w:type="dxa"/>
          </w:tcPr>
          <w:p w14:paraId="0EA3022B" w14:textId="04A5D2E2" w:rsidR="00C11A86" w:rsidRDefault="00400762">
            <w:r>
              <w:t xml:space="preserve">LHIC </w:t>
            </w:r>
            <w:r w:rsidR="00312E62">
              <w:t xml:space="preserve">community </w:t>
            </w:r>
            <w:r>
              <w:t xml:space="preserve">leaders or members use the Maryland BRFSS website to run queries. </w:t>
            </w:r>
          </w:p>
        </w:tc>
        <w:sdt>
          <w:sdtPr>
            <w:rPr>
              <w:sz w:val="40"/>
              <w:szCs w:val="40"/>
            </w:rPr>
            <w:id w:val="536468806"/>
            <w14:checkbox>
              <w14:checked w14:val="0"/>
              <w14:checkedState w14:val="2612" w14:font="MS Gothic"/>
              <w14:uncheckedState w14:val="2610" w14:font="MS Gothic"/>
            </w14:checkbox>
          </w:sdtPr>
          <w:sdtContent>
            <w:tc>
              <w:tcPr>
                <w:tcW w:w="2520" w:type="dxa"/>
              </w:tcPr>
              <w:p w14:paraId="1E96D895" w14:textId="2076C66F" w:rsidR="00C11A86" w:rsidRPr="00C128F0" w:rsidRDefault="00C128F0" w:rsidP="00C128F0">
                <w:pPr>
                  <w:jc w:val="center"/>
                  <w:rPr>
                    <w:sz w:val="40"/>
                    <w:szCs w:val="40"/>
                  </w:rPr>
                </w:pPr>
                <w:r>
                  <w:rPr>
                    <w:rFonts w:ascii="MS Gothic" w:eastAsia="MS Gothic" w:hAnsi="MS Gothic" w:hint="eastAsia"/>
                    <w:sz w:val="40"/>
                    <w:szCs w:val="40"/>
                  </w:rPr>
                  <w:t>☐</w:t>
                </w:r>
              </w:p>
            </w:tc>
          </w:sdtContent>
        </w:sdt>
        <w:sdt>
          <w:sdtPr>
            <w:id w:val="486520895"/>
            <w:placeholder>
              <w:docPart w:val="DefaultPlaceholder_-1854013440"/>
            </w:placeholder>
            <w:showingPlcHdr/>
          </w:sdtPr>
          <w:sdtContent>
            <w:tc>
              <w:tcPr>
                <w:tcW w:w="5935" w:type="dxa"/>
              </w:tcPr>
              <w:p w14:paraId="1BFF7F02" w14:textId="57001DC1" w:rsidR="00C11A86" w:rsidRDefault="00C128F0">
                <w:r w:rsidRPr="00DC7F37">
                  <w:rPr>
                    <w:rStyle w:val="PlaceholderText"/>
                  </w:rPr>
                  <w:t>Click or tap here to enter text.</w:t>
                </w:r>
              </w:p>
            </w:tc>
          </w:sdtContent>
        </w:sdt>
      </w:tr>
      <w:tr w:rsidR="00C11A86" w14:paraId="3DC2D440" w14:textId="77777777" w:rsidTr="00C128F0">
        <w:trPr>
          <w:jc w:val="center"/>
        </w:trPr>
        <w:tc>
          <w:tcPr>
            <w:tcW w:w="4495" w:type="dxa"/>
          </w:tcPr>
          <w:p w14:paraId="3C16DD73" w14:textId="77777777" w:rsidR="00C11A86" w:rsidRDefault="00400762">
            <w:r>
              <w:t xml:space="preserve">The LHIC shares data with stakeholders and community members. </w:t>
            </w:r>
          </w:p>
        </w:tc>
        <w:sdt>
          <w:sdtPr>
            <w:rPr>
              <w:sz w:val="40"/>
              <w:szCs w:val="40"/>
            </w:rPr>
            <w:id w:val="1377977360"/>
            <w14:checkbox>
              <w14:checked w14:val="0"/>
              <w14:checkedState w14:val="2612" w14:font="MS Gothic"/>
              <w14:uncheckedState w14:val="2610" w14:font="MS Gothic"/>
            </w14:checkbox>
          </w:sdtPr>
          <w:sdtContent>
            <w:tc>
              <w:tcPr>
                <w:tcW w:w="2520" w:type="dxa"/>
              </w:tcPr>
              <w:p w14:paraId="543A5001" w14:textId="3C0A141B" w:rsidR="00C11A86" w:rsidRPr="00C128F0" w:rsidRDefault="00C128F0" w:rsidP="00C128F0">
                <w:pPr>
                  <w:jc w:val="center"/>
                  <w:rPr>
                    <w:sz w:val="40"/>
                    <w:szCs w:val="40"/>
                  </w:rPr>
                </w:pPr>
                <w:r>
                  <w:rPr>
                    <w:rFonts w:ascii="MS Gothic" w:eastAsia="MS Gothic" w:hAnsi="MS Gothic" w:hint="eastAsia"/>
                    <w:sz w:val="40"/>
                    <w:szCs w:val="40"/>
                  </w:rPr>
                  <w:t>☐</w:t>
                </w:r>
              </w:p>
            </w:tc>
          </w:sdtContent>
        </w:sdt>
        <w:sdt>
          <w:sdtPr>
            <w:id w:val="-1495323354"/>
            <w:placeholder>
              <w:docPart w:val="DefaultPlaceholder_-1854013440"/>
            </w:placeholder>
            <w:showingPlcHdr/>
          </w:sdtPr>
          <w:sdtContent>
            <w:tc>
              <w:tcPr>
                <w:tcW w:w="5935" w:type="dxa"/>
              </w:tcPr>
              <w:p w14:paraId="5C1C1E4A" w14:textId="26D0AF96" w:rsidR="00C11A86" w:rsidRDefault="00C128F0">
                <w:r w:rsidRPr="00DC7F37">
                  <w:rPr>
                    <w:rStyle w:val="PlaceholderText"/>
                  </w:rPr>
                  <w:t>Click or tap here to enter text.</w:t>
                </w:r>
              </w:p>
            </w:tc>
          </w:sdtContent>
        </w:sdt>
      </w:tr>
      <w:tr w:rsidR="00C11A86" w14:paraId="21AE478F" w14:textId="77777777" w:rsidTr="00C128F0">
        <w:trPr>
          <w:jc w:val="center"/>
        </w:trPr>
        <w:tc>
          <w:tcPr>
            <w:tcW w:w="4495" w:type="dxa"/>
          </w:tcPr>
          <w:p w14:paraId="76556D25" w14:textId="77777777" w:rsidR="00C11A86" w:rsidRDefault="00400762">
            <w:r>
              <w:t xml:space="preserve">The LHIC asks stakeholders and community members for feedback on data. </w:t>
            </w:r>
          </w:p>
        </w:tc>
        <w:sdt>
          <w:sdtPr>
            <w:rPr>
              <w:sz w:val="40"/>
              <w:szCs w:val="40"/>
            </w:rPr>
            <w:id w:val="964165781"/>
            <w14:checkbox>
              <w14:checked w14:val="0"/>
              <w14:checkedState w14:val="2612" w14:font="MS Gothic"/>
              <w14:uncheckedState w14:val="2610" w14:font="MS Gothic"/>
            </w14:checkbox>
          </w:sdtPr>
          <w:sdtContent>
            <w:tc>
              <w:tcPr>
                <w:tcW w:w="2520" w:type="dxa"/>
              </w:tcPr>
              <w:p w14:paraId="464912BC" w14:textId="48DBDBE8" w:rsidR="00C11A86" w:rsidRPr="00C128F0" w:rsidRDefault="00C128F0" w:rsidP="00C128F0">
                <w:pPr>
                  <w:jc w:val="center"/>
                  <w:rPr>
                    <w:sz w:val="40"/>
                    <w:szCs w:val="40"/>
                  </w:rPr>
                </w:pPr>
                <w:r>
                  <w:rPr>
                    <w:rFonts w:ascii="MS Gothic" w:eastAsia="MS Gothic" w:hAnsi="MS Gothic" w:hint="eastAsia"/>
                    <w:sz w:val="40"/>
                    <w:szCs w:val="40"/>
                  </w:rPr>
                  <w:t>☐</w:t>
                </w:r>
              </w:p>
            </w:tc>
          </w:sdtContent>
        </w:sdt>
        <w:sdt>
          <w:sdtPr>
            <w:id w:val="935868431"/>
            <w:placeholder>
              <w:docPart w:val="DefaultPlaceholder_-1854013440"/>
            </w:placeholder>
            <w:showingPlcHdr/>
          </w:sdtPr>
          <w:sdtContent>
            <w:tc>
              <w:tcPr>
                <w:tcW w:w="5935" w:type="dxa"/>
              </w:tcPr>
              <w:p w14:paraId="7C609E85" w14:textId="7CEFEE70" w:rsidR="00C11A86" w:rsidRDefault="00C128F0">
                <w:r w:rsidRPr="00DC7F37">
                  <w:rPr>
                    <w:rStyle w:val="PlaceholderText"/>
                  </w:rPr>
                  <w:t>Click or tap here to enter text.</w:t>
                </w:r>
              </w:p>
            </w:tc>
          </w:sdtContent>
        </w:sdt>
      </w:tr>
      <w:tr w:rsidR="00C11A86" w14:paraId="1AAFE7DA" w14:textId="77777777" w:rsidTr="00C128F0">
        <w:trPr>
          <w:jc w:val="center"/>
        </w:trPr>
        <w:tc>
          <w:tcPr>
            <w:tcW w:w="4495" w:type="dxa"/>
          </w:tcPr>
          <w:p w14:paraId="35FBFA83" w14:textId="77777777" w:rsidR="00C11A86" w:rsidRDefault="00400762">
            <w:r>
              <w:t xml:space="preserve">The LHIC uses data for its health improvement plan measures. </w:t>
            </w:r>
          </w:p>
        </w:tc>
        <w:sdt>
          <w:sdtPr>
            <w:rPr>
              <w:sz w:val="40"/>
              <w:szCs w:val="40"/>
            </w:rPr>
            <w:id w:val="1304122369"/>
            <w14:checkbox>
              <w14:checked w14:val="0"/>
              <w14:checkedState w14:val="2612" w14:font="MS Gothic"/>
              <w14:uncheckedState w14:val="2610" w14:font="MS Gothic"/>
            </w14:checkbox>
          </w:sdtPr>
          <w:sdtContent>
            <w:tc>
              <w:tcPr>
                <w:tcW w:w="2520" w:type="dxa"/>
              </w:tcPr>
              <w:p w14:paraId="1EC64AF5" w14:textId="01DEF953" w:rsidR="00C11A86" w:rsidRPr="00C128F0" w:rsidRDefault="00C128F0" w:rsidP="00C128F0">
                <w:pPr>
                  <w:jc w:val="center"/>
                  <w:rPr>
                    <w:sz w:val="40"/>
                    <w:szCs w:val="40"/>
                  </w:rPr>
                </w:pPr>
                <w:r>
                  <w:rPr>
                    <w:rFonts w:ascii="MS Gothic" w:eastAsia="MS Gothic" w:hAnsi="MS Gothic" w:hint="eastAsia"/>
                    <w:sz w:val="40"/>
                    <w:szCs w:val="40"/>
                  </w:rPr>
                  <w:t>☐</w:t>
                </w:r>
              </w:p>
            </w:tc>
          </w:sdtContent>
        </w:sdt>
        <w:sdt>
          <w:sdtPr>
            <w:id w:val="-437601067"/>
            <w:placeholder>
              <w:docPart w:val="DefaultPlaceholder_-1854013440"/>
            </w:placeholder>
            <w:showingPlcHdr/>
          </w:sdtPr>
          <w:sdtContent>
            <w:tc>
              <w:tcPr>
                <w:tcW w:w="5935" w:type="dxa"/>
              </w:tcPr>
              <w:p w14:paraId="38366AE7" w14:textId="4BD8B221" w:rsidR="00C11A86" w:rsidRDefault="00C128F0">
                <w:r w:rsidRPr="00DC7F37">
                  <w:rPr>
                    <w:rStyle w:val="PlaceholderText"/>
                  </w:rPr>
                  <w:t>Click or tap here to enter text.</w:t>
                </w:r>
              </w:p>
            </w:tc>
          </w:sdtContent>
        </w:sdt>
      </w:tr>
      <w:tr w:rsidR="00C11A86" w14:paraId="509332E4" w14:textId="77777777" w:rsidTr="00C128F0">
        <w:trPr>
          <w:jc w:val="center"/>
        </w:trPr>
        <w:tc>
          <w:tcPr>
            <w:tcW w:w="4495" w:type="dxa"/>
          </w:tcPr>
          <w:p w14:paraId="695E580E" w14:textId="77777777" w:rsidR="00C11A86" w:rsidRDefault="00400762">
            <w:r>
              <w:t xml:space="preserve">The county health department staff provide data to the LHIC for community health planning. </w:t>
            </w:r>
          </w:p>
        </w:tc>
        <w:sdt>
          <w:sdtPr>
            <w:rPr>
              <w:sz w:val="40"/>
              <w:szCs w:val="40"/>
            </w:rPr>
            <w:id w:val="218865643"/>
            <w14:checkbox>
              <w14:checked w14:val="0"/>
              <w14:checkedState w14:val="2612" w14:font="MS Gothic"/>
              <w14:uncheckedState w14:val="2610" w14:font="MS Gothic"/>
            </w14:checkbox>
          </w:sdtPr>
          <w:sdtContent>
            <w:tc>
              <w:tcPr>
                <w:tcW w:w="2520" w:type="dxa"/>
              </w:tcPr>
              <w:p w14:paraId="63650453" w14:textId="33C81EC0" w:rsidR="00C11A86" w:rsidRPr="00C128F0" w:rsidRDefault="00C128F0" w:rsidP="00C128F0">
                <w:pPr>
                  <w:jc w:val="center"/>
                  <w:rPr>
                    <w:sz w:val="40"/>
                    <w:szCs w:val="40"/>
                  </w:rPr>
                </w:pPr>
                <w:r>
                  <w:rPr>
                    <w:rFonts w:ascii="MS Gothic" w:eastAsia="MS Gothic" w:hAnsi="MS Gothic" w:hint="eastAsia"/>
                    <w:sz w:val="40"/>
                    <w:szCs w:val="40"/>
                  </w:rPr>
                  <w:t>☐</w:t>
                </w:r>
              </w:p>
            </w:tc>
          </w:sdtContent>
        </w:sdt>
        <w:sdt>
          <w:sdtPr>
            <w:id w:val="772681343"/>
            <w:placeholder>
              <w:docPart w:val="DefaultPlaceholder_-1854013440"/>
            </w:placeholder>
            <w:showingPlcHdr/>
          </w:sdtPr>
          <w:sdtContent>
            <w:tc>
              <w:tcPr>
                <w:tcW w:w="5935" w:type="dxa"/>
              </w:tcPr>
              <w:p w14:paraId="3563CBEE" w14:textId="0D7B0AA6" w:rsidR="00C11A86" w:rsidRDefault="00C128F0">
                <w:r w:rsidRPr="00DC7F37">
                  <w:rPr>
                    <w:rStyle w:val="PlaceholderText"/>
                  </w:rPr>
                  <w:t>Click or tap here to enter text.</w:t>
                </w:r>
              </w:p>
            </w:tc>
          </w:sdtContent>
        </w:sdt>
      </w:tr>
      <w:tr w:rsidR="00C11A86" w14:paraId="4529FDC0" w14:textId="77777777" w:rsidTr="00C128F0">
        <w:trPr>
          <w:jc w:val="center"/>
        </w:trPr>
        <w:tc>
          <w:tcPr>
            <w:tcW w:w="4495" w:type="dxa"/>
          </w:tcPr>
          <w:p w14:paraId="3A142EF8" w14:textId="77777777" w:rsidR="00C11A86" w:rsidRDefault="00400762">
            <w:r>
              <w:t>The LHIC is engaged in other data activities or use other data sources (please describe in comments)</w:t>
            </w:r>
          </w:p>
        </w:tc>
        <w:sdt>
          <w:sdtPr>
            <w:rPr>
              <w:sz w:val="40"/>
              <w:szCs w:val="40"/>
            </w:rPr>
            <w:id w:val="-200636619"/>
            <w14:checkbox>
              <w14:checked w14:val="0"/>
              <w14:checkedState w14:val="2612" w14:font="MS Gothic"/>
              <w14:uncheckedState w14:val="2610" w14:font="MS Gothic"/>
            </w14:checkbox>
          </w:sdtPr>
          <w:sdtContent>
            <w:tc>
              <w:tcPr>
                <w:tcW w:w="2520" w:type="dxa"/>
              </w:tcPr>
              <w:p w14:paraId="335AA747" w14:textId="249CB16B" w:rsidR="00C11A86" w:rsidRPr="00C128F0" w:rsidRDefault="00C128F0" w:rsidP="00C128F0">
                <w:pPr>
                  <w:jc w:val="center"/>
                  <w:rPr>
                    <w:sz w:val="40"/>
                    <w:szCs w:val="40"/>
                  </w:rPr>
                </w:pPr>
                <w:r>
                  <w:rPr>
                    <w:rFonts w:ascii="MS Gothic" w:eastAsia="MS Gothic" w:hAnsi="MS Gothic" w:hint="eastAsia"/>
                    <w:sz w:val="40"/>
                    <w:szCs w:val="40"/>
                  </w:rPr>
                  <w:t>☐</w:t>
                </w:r>
              </w:p>
            </w:tc>
          </w:sdtContent>
        </w:sdt>
        <w:sdt>
          <w:sdtPr>
            <w:id w:val="-653221331"/>
            <w:placeholder>
              <w:docPart w:val="DefaultPlaceholder_-1854013440"/>
            </w:placeholder>
            <w:showingPlcHdr/>
          </w:sdtPr>
          <w:sdtContent>
            <w:tc>
              <w:tcPr>
                <w:tcW w:w="5935" w:type="dxa"/>
              </w:tcPr>
              <w:p w14:paraId="37D017B3" w14:textId="7D27DCEF" w:rsidR="00C11A86" w:rsidRDefault="00C128F0">
                <w:r w:rsidRPr="00DC7F37">
                  <w:rPr>
                    <w:rStyle w:val="PlaceholderText"/>
                  </w:rPr>
                  <w:t>Click or tap here to enter text.</w:t>
                </w:r>
              </w:p>
            </w:tc>
          </w:sdtContent>
        </w:sdt>
      </w:tr>
    </w:tbl>
    <w:p w14:paraId="76F892C7" w14:textId="77777777" w:rsidR="00C11A86" w:rsidRDefault="00C11A86" w:rsidP="00B9299D">
      <w:bookmarkStart w:id="1" w:name="_GoBack"/>
      <w:bookmarkEnd w:id="1"/>
    </w:p>
    <w:sectPr w:rsidR="00C11A86" w:rsidSect="00C7199D">
      <w:footerReference w:type="default" r:id="rId7"/>
      <w:pgSz w:w="15840" w:h="12240" w:orient="landscape"/>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14EFA" w14:textId="77777777" w:rsidR="0004612E" w:rsidRDefault="0004612E" w:rsidP="00B9299D">
      <w:pPr>
        <w:spacing w:after="0" w:line="240" w:lineRule="auto"/>
      </w:pPr>
      <w:r>
        <w:separator/>
      </w:r>
    </w:p>
  </w:endnote>
  <w:endnote w:type="continuationSeparator" w:id="0">
    <w:p w14:paraId="4AF41900" w14:textId="77777777" w:rsidR="0004612E" w:rsidRDefault="0004612E" w:rsidP="00B9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551F3" w14:textId="0355BBCD" w:rsidR="00C128F0" w:rsidRDefault="00C128F0" w:rsidP="00C128F0">
    <w:pPr>
      <w:pStyle w:val="Footer"/>
      <w:jc w:val="right"/>
    </w:pPr>
    <w:r>
      <w:t>Revised 11/10/2020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A020" w14:textId="77777777" w:rsidR="0004612E" w:rsidRDefault="0004612E" w:rsidP="00B9299D">
      <w:pPr>
        <w:spacing w:after="0" w:line="240" w:lineRule="auto"/>
      </w:pPr>
      <w:r>
        <w:separator/>
      </w:r>
    </w:p>
  </w:footnote>
  <w:footnote w:type="continuationSeparator" w:id="0">
    <w:p w14:paraId="519D7940" w14:textId="77777777" w:rsidR="0004612E" w:rsidRDefault="0004612E" w:rsidP="00B929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86"/>
    <w:rsid w:val="0004612E"/>
    <w:rsid w:val="000A7E7F"/>
    <w:rsid w:val="00312E62"/>
    <w:rsid w:val="00356273"/>
    <w:rsid w:val="00400762"/>
    <w:rsid w:val="00934148"/>
    <w:rsid w:val="00A625DC"/>
    <w:rsid w:val="00B01A6E"/>
    <w:rsid w:val="00B9299D"/>
    <w:rsid w:val="00C11A86"/>
    <w:rsid w:val="00C128F0"/>
    <w:rsid w:val="00C7199D"/>
    <w:rsid w:val="00EF0180"/>
    <w:rsid w:val="00F5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3C2AE"/>
  <w15:docId w15:val="{90253D82-25CF-4D97-BE85-7BD65427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02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B92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99D"/>
  </w:style>
  <w:style w:type="paragraph" w:styleId="Footer">
    <w:name w:val="footer"/>
    <w:basedOn w:val="Normal"/>
    <w:link w:val="FooterChar"/>
    <w:uiPriority w:val="99"/>
    <w:unhideWhenUsed/>
    <w:rsid w:val="00B92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99D"/>
  </w:style>
  <w:style w:type="paragraph" w:styleId="ListParagraph">
    <w:name w:val="List Paragraph"/>
    <w:basedOn w:val="Normal"/>
    <w:uiPriority w:val="34"/>
    <w:qFormat/>
    <w:rsid w:val="00312E62"/>
    <w:pPr>
      <w:ind w:left="720"/>
      <w:contextualSpacing/>
    </w:pPr>
  </w:style>
  <w:style w:type="character" w:styleId="PlaceholderText">
    <w:name w:val="Placeholder Text"/>
    <w:basedOn w:val="DefaultParagraphFont"/>
    <w:uiPriority w:val="99"/>
    <w:semiHidden/>
    <w:rsid w:val="00C128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0A6646A-3D16-4360-8217-51A5D385D473}"/>
      </w:docPartPr>
      <w:docPartBody>
        <w:p w:rsidR="00000000" w:rsidRDefault="00F23B52">
          <w:r w:rsidRPr="00DC7F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52"/>
    <w:rsid w:val="006F0CC3"/>
    <w:rsid w:val="00F2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B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3C55BACFE3C44A420786DE287DB81" ma:contentTypeVersion="9" ma:contentTypeDescription="Create a new document." ma:contentTypeScope="" ma:versionID="61fa0c6939c8ffd9e1308ca1fa311afd">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S5Ap2sdSjdOsG4wxFLU2yOhn8gw==">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</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FA5126-2246-41D4-BBAC-D59205C53C86}"/>
</file>

<file path=customXml/itemProps2.xml><?xml version="1.0" encoding="utf-8"?>
<ds:datastoreItem xmlns:ds="http://schemas.openxmlformats.org/officeDocument/2006/customXml" ds:itemID="{D2D91195-58BD-45EB-A39A-A25A0F1D6B9E}"/>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F0C02431-16A5-49BA-BCEA-98A5BED54FB0}"/>
</file>

<file path=docProps/app.xml><?xml version="1.0" encoding="utf-8"?>
<Properties xmlns="http://schemas.openxmlformats.org/officeDocument/2006/extended-properties" xmlns:vt="http://schemas.openxmlformats.org/officeDocument/2006/docPropsVTypes">
  <Template>Normal</Template>
  <TotalTime>41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Baur</dc:creator>
  <cp:lastModifiedBy>Anna Shao</cp:lastModifiedBy>
  <cp:revision>7</cp:revision>
  <dcterms:created xsi:type="dcterms:W3CDTF">2020-11-03T21:36:00Z</dcterms:created>
  <dcterms:modified xsi:type="dcterms:W3CDTF">2020-11-10T15:41:00Z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0x010100C1A3C55BACFE3C44A420786DE287DB81</vt:lpwstr>
  </property>
</Properties>
</file>